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EF" w:rsidRDefault="00544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87BEF" w:rsidRDefault="00544B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87BEF">
        <w:tc>
          <w:tcPr>
            <w:tcW w:w="3261" w:type="dxa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87BEF" w:rsidRDefault="00544B9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Организация и управление производством программного продукта</w:t>
            </w:r>
          </w:p>
        </w:tc>
      </w:tr>
      <w:tr w:rsidR="00E87BEF">
        <w:tc>
          <w:tcPr>
            <w:tcW w:w="3261" w:type="dxa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87BEF" w:rsidRDefault="0054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E87BEF" w:rsidRDefault="0054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E87BEF">
        <w:tc>
          <w:tcPr>
            <w:tcW w:w="3261" w:type="dxa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87BEF" w:rsidRDefault="0054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E87BEF">
        <w:tc>
          <w:tcPr>
            <w:tcW w:w="3261" w:type="dxa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87BEF" w:rsidRDefault="0054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87BEF">
        <w:tc>
          <w:tcPr>
            <w:tcW w:w="3261" w:type="dxa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87BEF" w:rsidRDefault="00544B99">
            <w:r>
              <w:rPr>
                <w:sz w:val="24"/>
                <w:szCs w:val="24"/>
              </w:rPr>
              <w:t>Зачет</w:t>
            </w:r>
          </w:p>
          <w:p w:rsidR="00E87BEF" w:rsidRDefault="0054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E87BEF" w:rsidRDefault="0054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E87BEF">
        <w:tc>
          <w:tcPr>
            <w:tcW w:w="3261" w:type="dxa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87BEF" w:rsidRDefault="00544B9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E87BEF">
        <w:tc>
          <w:tcPr>
            <w:tcW w:w="10490" w:type="dxa"/>
            <w:gridSpan w:val="3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87BEF">
        <w:tc>
          <w:tcPr>
            <w:tcW w:w="10490" w:type="dxa"/>
            <w:gridSpan w:val="3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Организация и управление производством продуктов</w:t>
            </w:r>
          </w:p>
        </w:tc>
      </w:tr>
      <w:tr w:rsidR="00E87BEF">
        <w:tc>
          <w:tcPr>
            <w:tcW w:w="10490" w:type="dxa"/>
            <w:gridSpan w:val="3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Программный продукт. Классификация программных </w:t>
            </w:r>
            <w:r>
              <w:rPr>
                <w:sz w:val="24"/>
                <w:szCs w:val="24"/>
              </w:rPr>
              <w:t>продуктов</w:t>
            </w:r>
          </w:p>
        </w:tc>
      </w:tr>
      <w:tr w:rsidR="00E87BEF">
        <w:tc>
          <w:tcPr>
            <w:tcW w:w="10490" w:type="dxa"/>
            <w:gridSpan w:val="3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Жизненный цикл программного продукта</w:t>
            </w:r>
          </w:p>
        </w:tc>
      </w:tr>
      <w:tr w:rsidR="00E87BEF">
        <w:tc>
          <w:tcPr>
            <w:tcW w:w="10490" w:type="dxa"/>
            <w:gridSpan w:val="3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Информационные ресурсы и системы</w:t>
            </w:r>
          </w:p>
        </w:tc>
      </w:tr>
      <w:tr w:rsidR="00E87BEF">
        <w:tc>
          <w:tcPr>
            <w:tcW w:w="10490" w:type="dxa"/>
            <w:gridSpan w:val="3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Базы данных и цифровые решения</w:t>
            </w:r>
          </w:p>
        </w:tc>
      </w:tr>
      <w:tr w:rsidR="00E87BEF">
        <w:tc>
          <w:tcPr>
            <w:tcW w:w="10490" w:type="dxa"/>
            <w:gridSpan w:val="3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Руководство программным проектом</w:t>
            </w:r>
          </w:p>
        </w:tc>
      </w:tr>
      <w:tr w:rsidR="00E87BEF">
        <w:tc>
          <w:tcPr>
            <w:tcW w:w="10490" w:type="dxa"/>
            <w:gridSpan w:val="3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Методики оценки эффективности информационных технологий</w:t>
            </w:r>
          </w:p>
        </w:tc>
      </w:tr>
      <w:tr w:rsidR="00E87BEF">
        <w:tc>
          <w:tcPr>
            <w:tcW w:w="10490" w:type="dxa"/>
            <w:gridSpan w:val="3"/>
            <w:shd w:val="clear" w:color="auto" w:fill="E7E6E6" w:themeFill="background2"/>
          </w:tcPr>
          <w:p w:rsidR="00E87BEF" w:rsidRDefault="00544B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</w:t>
            </w:r>
            <w:r>
              <w:rPr>
                <w:b/>
                <w:i/>
                <w:sz w:val="24"/>
                <w:szCs w:val="24"/>
              </w:rPr>
              <w:t xml:space="preserve">ературы </w:t>
            </w:r>
          </w:p>
        </w:tc>
      </w:tr>
      <w:tr w:rsidR="00E87BEF">
        <w:tc>
          <w:tcPr>
            <w:tcW w:w="10490" w:type="dxa"/>
            <w:gridSpan w:val="3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87BEF" w:rsidRDefault="00544B99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Информационный менеджмент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Н. М. </w:t>
            </w:r>
            <w:proofErr w:type="spellStart"/>
            <w:r>
              <w:rPr>
                <w:sz w:val="22"/>
                <w:szCs w:val="22"/>
              </w:rPr>
              <w:t>Абдикеев</w:t>
            </w:r>
            <w:proofErr w:type="spellEnd"/>
            <w:r>
              <w:rPr>
                <w:sz w:val="22"/>
                <w:szCs w:val="22"/>
              </w:rPr>
              <w:t xml:space="preserve"> [и др.] ; под науч. ред. Н. М. </w:t>
            </w:r>
            <w:proofErr w:type="spellStart"/>
            <w:r>
              <w:rPr>
                <w:sz w:val="22"/>
                <w:szCs w:val="22"/>
              </w:rPr>
              <w:t>Абдикеева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2014. - 400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http://znanium.com/go.php?id=429111</w:t>
              </w:r>
            </w:hyperlink>
          </w:p>
          <w:p w:rsidR="00E87BEF" w:rsidRDefault="00544B99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Елиферов</w:t>
            </w:r>
            <w:proofErr w:type="spellEnd"/>
            <w:r>
              <w:rPr>
                <w:sz w:val="22"/>
                <w:szCs w:val="22"/>
              </w:rPr>
              <w:t>, В. Г. Бизнес-процессы. Регламентация и управление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слушателей образовательных учреждений, обучающихся по программе МВА и другим программам подготовки управленческих кадров / В.</w:t>
            </w:r>
            <w:r>
              <w:rPr>
                <w:sz w:val="22"/>
                <w:szCs w:val="22"/>
              </w:rPr>
              <w:t xml:space="preserve"> Г. </w:t>
            </w:r>
            <w:proofErr w:type="spellStart"/>
            <w:r>
              <w:rPr>
                <w:sz w:val="22"/>
                <w:szCs w:val="22"/>
              </w:rPr>
              <w:t>Елиферов</w:t>
            </w:r>
            <w:proofErr w:type="spellEnd"/>
            <w:r>
              <w:rPr>
                <w:sz w:val="22"/>
                <w:szCs w:val="22"/>
              </w:rPr>
              <w:t xml:space="preserve">, В. В. Репин ; Ин-т экономики и финансов "Синергия".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2018. - 319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http://znanium.com/go.php?id=942762</w:t>
              </w:r>
            </w:hyperlink>
          </w:p>
          <w:p w:rsidR="00E87BEF" w:rsidRDefault="00E87BEF">
            <w:pPr>
              <w:pStyle w:val="aff4"/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  <w:p w:rsidR="00E87BEF" w:rsidRDefault="00544B99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87BEF" w:rsidRDefault="00544B99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Гагарина, Л. Г. Технология разработки</w:t>
            </w:r>
            <w:r>
              <w:rPr>
                <w:sz w:val="22"/>
                <w:szCs w:val="22"/>
              </w:rPr>
              <w:t xml:space="preserve"> программного обеспечения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</w:t>
            </w:r>
            <w:proofErr w:type="spellStart"/>
            <w:r>
              <w:rPr>
                <w:sz w:val="22"/>
                <w:szCs w:val="22"/>
              </w:rPr>
              <w:t>Виснадул</w:t>
            </w:r>
            <w:proofErr w:type="spellEnd"/>
            <w:r>
              <w:rPr>
                <w:sz w:val="22"/>
                <w:szCs w:val="22"/>
              </w:rPr>
              <w:t xml:space="preserve"> ; под ред. Л. </w:t>
            </w:r>
            <w:r>
              <w:rPr>
                <w:sz w:val="22"/>
                <w:szCs w:val="22"/>
              </w:rPr>
              <w:t xml:space="preserve">Г. Гагариной.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ИНФРА-М, 2019. - 400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http://znanium.com/go.php?id=1011120</w:t>
              </w:r>
            </w:hyperlink>
          </w:p>
          <w:p w:rsidR="00E87BEF" w:rsidRDefault="00E87B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87BEF">
        <w:tc>
          <w:tcPr>
            <w:tcW w:w="10490" w:type="dxa"/>
            <w:gridSpan w:val="3"/>
            <w:shd w:val="clear" w:color="auto" w:fill="E7E6E6" w:themeFill="background2"/>
          </w:tcPr>
          <w:p w:rsidR="00E87BEF" w:rsidRDefault="00544B9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</w:t>
            </w:r>
            <w:r>
              <w:rPr>
                <w:b/>
                <w:i/>
                <w:sz w:val="24"/>
                <w:szCs w:val="24"/>
              </w:rPr>
              <w:t xml:space="preserve">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87BEF">
        <w:tc>
          <w:tcPr>
            <w:tcW w:w="10490" w:type="dxa"/>
            <w:gridSpan w:val="3"/>
            <w:shd w:val="clear" w:color="auto" w:fill="auto"/>
          </w:tcPr>
          <w:p w:rsidR="00E87BEF" w:rsidRDefault="00544B99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E87BEF" w:rsidRDefault="00544B99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87BEF" w:rsidRDefault="00544B99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</w:t>
            </w:r>
            <w:r>
              <w:rPr>
                <w:color w:val="000000"/>
                <w:sz w:val="22"/>
                <w:szCs w:val="22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87BEF" w:rsidRDefault="00544B99">
            <w:pPr>
              <w:jc w:val="both"/>
            </w:pPr>
            <w:r>
              <w:rPr>
                <w:sz w:val="22"/>
                <w:szCs w:val="22"/>
              </w:rPr>
              <w:t>- Система «</w:t>
            </w:r>
            <w:r>
              <w:rPr>
                <w:sz w:val="22"/>
                <w:szCs w:val="22"/>
                <w:lang w:val="en-US"/>
              </w:rPr>
              <w:t>Business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  <w:r>
              <w:rPr>
                <w:sz w:val="22"/>
                <w:szCs w:val="22"/>
              </w:rPr>
              <w:t>». Договор № У</w:t>
            </w:r>
            <w:r>
              <w:rPr>
                <w:sz w:val="22"/>
                <w:szCs w:val="22"/>
              </w:rPr>
              <w:t xml:space="preserve"> 195 от 26 января 2017.</w:t>
            </w:r>
          </w:p>
          <w:p w:rsidR="00E87BEF" w:rsidRDefault="00544B99">
            <w:pPr>
              <w:jc w:val="both"/>
            </w:pPr>
            <w:r>
              <w:rPr>
                <w:sz w:val="22"/>
                <w:szCs w:val="22"/>
              </w:rPr>
              <w:t>- Система «</w:t>
            </w:r>
            <w:proofErr w:type="spellStart"/>
            <w:r>
              <w:rPr>
                <w:sz w:val="22"/>
                <w:szCs w:val="22"/>
                <w:lang w:val="en-US"/>
              </w:rPr>
              <w:t>UMLet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87BEF" w:rsidRDefault="00544B99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7BEF" w:rsidRDefault="00544B99">
            <w:r>
              <w:rPr>
                <w:sz w:val="22"/>
                <w:szCs w:val="22"/>
              </w:rPr>
              <w:t>Общего доступа</w:t>
            </w:r>
          </w:p>
          <w:p w:rsidR="00E87BEF" w:rsidRDefault="00544B99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87BEF" w:rsidRDefault="00544B99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E87BEF" w:rsidRDefault="00544B99">
            <w:r>
              <w:rPr>
                <w:sz w:val="22"/>
                <w:szCs w:val="22"/>
              </w:rPr>
              <w:t>- Онлайн к</w:t>
            </w:r>
            <w:r>
              <w:rPr>
                <w:sz w:val="22"/>
                <w:szCs w:val="22"/>
              </w:rPr>
              <w:t xml:space="preserve">урс «Управление проектами» </w:t>
            </w:r>
            <w:r>
              <w:rPr>
                <w:rStyle w:val="-"/>
                <w:sz w:val="22"/>
                <w:szCs w:val="22"/>
              </w:rPr>
              <w:t>https://openedu.ru/course/hse/PRMN/</w:t>
            </w:r>
          </w:p>
          <w:p w:rsidR="00E87BEF" w:rsidRPr="00544B99" w:rsidRDefault="00544B99">
            <w:pPr>
              <w:rPr>
                <w:rStyle w:val="-"/>
                <w:color w:val="auto"/>
                <w:u w:val="none"/>
              </w:rPr>
            </w:pPr>
            <w:r>
              <w:rPr>
                <w:sz w:val="22"/>
                <w:szCs w:val="22"/>
              </w:rPr>
              <w:t xml:space="preserve">- Онлайн курс «Формализация моделирования» </w:t>
            </w:r>
            <w:hyperlink r:id="rId9">
              <w:r>
                <w:rPr>
                  <w:rStyle w:val="-"/>
                  <w:sz w:val="22"/>
                  <w:szCs w:val="22"/>
                </w:rPr>
                <w:t>https://openedu.ru/course/spbstu/FOMO/</w:t>
              </w:r>
            </w:hyperlink>
          </w:p>
        </w:tc>
      </w:tr>
      <w:tr w:rsidR="00E87BEF">
        <w:tc>
          <w:tcPr>
            <w:tcW w:w="10490" w:type="dxa"/>
            <w:gridSpan w:val="3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E87BEF">
        <w:tc>
          <w:tcPr>
            <w:tcW w:w="10490" w:type="dxa"/>
            <w:gridSpan w:val="3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</w:t>
            </w:r>
            <w:r>
              <w:rPr>
                <w:sz w:val="24"/>
                <w:szCs w:val="24"/>
              </w:rPr>
              <w:t>реализуются</w:t>
            </w:r>
          </w:p>
        </w:tc>
      </w:tr>
      <w:tr w:rsidR="00E87BEF">
        <w:tc>
          <w:tcPr>
            <w:tcW w:w="10490" w:type="dxa"/>
            <w:gridSpan w:val="3"/>
            <w:shd w:val="clear" w:color="auto" w:fill="E7E6E6" w:themeFill="background2"/>
          </w:tcPr>
          <w:p w:rsidR="00E87BEF" w:rsidRDefault="00544B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87BEF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06.012 Менеджер продуктов в области информационных технологий, утвержден Приказом Минтруда России от 20.11.2014 г. № 915н, рег. № 147 (зарегистрирован в Минюсте России 18.12.2014 N 35273)</w:t>
            </w:r>
          </w:p>
        </w:tc>
      </w:tr>
    </w:tbl>
    <w:p w:rsidR="00544B99" w:rsidRDefault="00544B99" w:rsidP="00544B9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Аннотацию подго</w:t>
      </w:r>
      <w:r>
        <w:rPr>
          <w:sz w:val="24"/>
          <w:szCs w:val="24"/>
        </w:rPr>
        <w:t xml:space="preserve">товил  </w:t>
      </w:r>
      <w:proofErr w:type="spellStart"/>
      <w:r>
        <w:rPr>
          <w:sz w:val="24"/>
          <w:szCs w:val="24"/>
        </w:rPr>
        <w:t>Кортенко</w:t>
      </w:r>
      <w:proofErr w:type="spellEnd"/>
      <w:r>
        <w:rPr>
          <w:sz w:val="24"/>
          <w:szCs w:val="24"/>
        </w:rPr>
        <w:t xml:space="preserve"> Л.В.</w:t>
      </w:r>
      <w:r>
        <w:rPr>
          <w:b/>
          <w:sz w:val="24"/>
          <w:szCs w:val="24"/>
        </w:rPr>
        <w:br w:type="page"/>
      </w:r>
    </w:p>
    <w:p w:rsidR="00E87BEF" w:rsidRDefault="00544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E87BEF" w:rsidRDefault="00E87BEF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87BEF">
        <w:tc>
          <w:tcPr>
            <w:tcW w:w="3261" w:type="dxa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E87BEF" w:rsidRDefault="00544B9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Организация и управление производством программного продукта</w:t>
            </w:r>
          </w:p>
        </w:tc>
      </w:tr>
      <w:tr w:rsidR="00E87BEF">
        <w:tc>
          <w:tcPr>
            <w:tcW w:w="3261" w:type="dxa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E87BEF" w:rsidRDefault="0054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</w:t>
            </w:r>
          </w:p>
        </w:tc>
      </w:tr>
      <w:tr w:rsidR="00E87BEF">
        <w:tc>
          <w:tcPr>
            <w:tcW w:w="3261" w:type="dxa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E87BEF" w:rsidRDefault="00544B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E87BEF">
        <w:tc>
          <w:tcPr>
            <w:tcW w:w="3261" w:type="dxa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E87BEF" w:rsidRDefault="00544B9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E87BEF">
        <w:tc>
          <w:tcPr>
            <w:tcW w:w="10489" w:type="dxa"/>
            <w:gridSpan w:val="2"/>
            <w:shd w:val="clear" w:color="auto" w:fill="E7E6E6" w:themeFill="background2"/>
          </w:tcPr>
          <w:p w:rsidR="00E87BEF" w:rsidRDefault="00544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E87BEF">
        <w:tc>
          <w:tcPr>
            <w:tcW w:w="10489" w:type="dxa"/>
            <w:gridSpan w:val="2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Организация и управление разработкой программного продукта в сельском хозяйстве</w:t>
            </w:r>
          </w:p>
        </w:tc>
      </w:tr>
      <w:tr w:rsidR="00E87BEF">
        <w:tc>
          <w:tcPr>
            <w:tcW w:w="10489" w:type="dxa"/>
            <w:gridSpan w:val="2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Организация и управление </w:t>
            </w:r>
            <w:r>
              <w:rPr>
                <w:color w:val="000000" w:themeColor="text1"/>
                <w:sz w:val="24"/>
                <w:szCs w:val="24"/>
              </w:rPr>
              <w:t>разработкой программного продукта в тяжелой промышленности</w:t>
            </w:r>
          </w:p>
        </w:tc>
      </w:tr>
      <w:tr w:rsidR="00E87BEF">
        <w:tc>
          <w:tcPr>
            <w:tcW w:w="10489" w:type="dxa"/>
            <w:gridSpan w:val="2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Организация и управление разработкой программного продукта в легкой промышленности</w:t>
            </w:r>
          </w:p>
        </w:tc>
      </w:tr>
      <w:tr w:rsidR="00E87BEF">
        <w:tc>
          <w:tcPr>
            <w:tcW w:w="10489" w:type="dxa"/>
            <w:gridSpan w:val="2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Организация и управление разработкой программного продукта в пищевой промышленности</w:t>
            </w:r>
          </w:p>
        </w:tc>
      </w:tr>
      <w:tr w:rsidR="00E87BEF">
        <w:tc>
          <w:tcPr>
            <w:tcW w:w="10489" w:type="dxa"/>
            <w:gridSpan w:val="2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Организация и управле</w:t>
            </w:r>
            <w:r>
              <w:rPr>
                <w:color w:val="000000" w:themeColor="text1"/>
                <w:sz w:val="24"/>
                <w:szCs w:val="24"/>
              </w:rPr>
              <w:t>ние разработкой программного продукта в торговле</w:t>
            </w:r>
          </w:p>
        </w:tc>
      </w:tr>
      <w:tr w:rsidR="00E87BEF">
        <w:tc>
          <w:tcPr>
            <w:tcW w:w="10489" w:type="dxa"/>
            <w:gridSpan w:val="2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Организация и управление разработкой программного продукта в сфере транспорта</w:t>
            </w:r>
          </w:p>
        </w:tc>
      </w:tr>
      <w:tr w:rsidR="00E87BEF">
        <w:tc>
          <w:tcPr>
            <w:tcW w:w="10489" w:type="dxa"/>
            <w:gridSpan w:val="2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Организация и управление разработкой программного продукта в сфере связи</w:t>
            </w:r>
          </w:p>
        </w:tc>
      </w:tr>
      <w:tr w:rsidR="00E87BEF">
        <w:tc>
          <w:tcPr>
            <w:tcW w:w="10489" w:type="dxa"/>
            <w:gridSpan w:val="2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Организация и управление разработкой программно</w:t>
            </w:r>
            <w:r>
              <w:rPr>
                <w:color w:val="000000" w:themeColor="text1"/>
                <w:sz w:val="24"/>
                <w:szCs w:val="24"/>
              </w:rPr>
              <w:t>го продукта в туристическом бизнесе</w:t>
            </w:r>
          </w:p>
        </w:tc>
      </w:tr>
      <w:tr w:rsidR="00E87BEF">
        <w:tc>
          <w:tcPr>
            <w:tcW w:w="10489" w:type="dxa"/>
            <w:gridSpan w:val="2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Организация и управление разработкой программного продукта в сфере здравоохранения</w:t>
            </w:r>
          </w:p>
        </w:tc>
      </w:tr>
      <w:tr w:rsidR="00E87BEF">
        <w:tc>
          <w:tcPr>
            <w:tcW w:w="10489" w:type="dxa"/>
            <w:gridSpan w:val="2"/>
            <w:shd w:val="clear" w:color="auto" w:fill="auto"/>
          </w:tcPr>
          <w:p w:rsidR="00E87BEF" w:rsidRDefault="00544B9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Организация и управление разработкой программного продукта в сфере образования</w:t>
            </w:r>
          </w:p>
        </w:tc>
      </w:tr>
    </w:tbl>
    <w:p w:rsidR="00E87BEF" w:rsidRDefault="00E87BEF">
      <w:pPr>
        <w:rPr>
          <w:sz w:val="24"/>
          <w:szCs w:val="24"/>
        </w:rPr>
      </w:pPr>
    </w:p>
    <w:p w:rsidR="00E87BEF" w:rsidRDefault="00E87BEF">
      <w:pPr>
        <w:rPr>
          <w:sz w:val="24"/>
          <w:szCs w:val="24"/>
        </w:rPr>
      </w:pPr>
    </w:p>
    <w:p w:rsidR="00E87BEF" w:rsidRDefault="00544B99">
      <w:pPr>
        <w:ind w:left="-284"/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  </w:t>
      </w:r>
      <w:proofErr w:type="spellStart"/>
      <w:r>
        <w:rPr>
          <w:sz w:val="24"/>
          <w:szCs w:val="24"/>
        </w:rPr>
        <w:t>Кортенко</w:t>
      </w:r>
      <w:proofErr w:type="spellEnd"/>
      <w:proofErr w:type="gramEnd"/>
      <w:r>
        <w:rPr>
          <w:sz w:val="24"/>
          <w:szCs w:val="24"/>
        </w:rPr>
        <w:t xml:space="preserve"> Л.В.</w:t>
      </w:r>
    </w:p>
    <w:p w:rsidR="00E87BEF" w:rsidRDefault="00E87BEF">
      <w:pPr>
        <w:rPr>
          <w:sz w:val="24"/>
          <w:szCs w:val="24"/>
          <w:u w:val="single"/>
        </w:rPr>
      </w:pPr>
    </w:p>
    <w:p w:rsidR="00E87BEF" w:rsidRDefault="00E87BEF">
      <w:pPr>
        <w:rPr>
          <w:sz w:val="24"/>
          <w:szCs w:val="24"/>
        </w:rPr>
      </w:pPr>
    </w:p>
    <w:p w:rsidR="00E87BEF" w:rsidRDefault="00E87BEF">
      <w:pPr>
        <w:rPr>
          <w:b/>
          <w:sz w:val="24"/>
          <w:szCs w:val="24"/>
        </w:rPr>
      </w:pPr>
      <w:bookmarkStart w:id="0" w:name="_GoBack"/>
      <w:bookmarkEnd w:id="0"/>
    </w:p>
    <w:p w:rsidR="00E87BEF" w:rsidRDefault="00E87BEF">
      <w:pPr>
        <w:jc w:val="center"/>
      </w:pPr>
    </w:p>
    <w:sectPr w:rsidR="00E87BE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343"/>
    <w:multiLevelType w:val="multilevel"/>
    <w:tmpl w:val="37D0BA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FC0082"/>
    <w:multiLevelType w:val="multilevel"/>
    <w:tmpl w:val="5A528C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63E51895"/>
    <w:multiLevelType w:val="multilevel"/>
    <w:tmpl w:val="CD0E2E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F"/>
    <w:rsid w:val="00544B99"/>
    <w:rsid w:val="00E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B42A"/>
  <w15:docId w15:val="{92531EFE-FE3C-4EF1-9BFA-B4E3D0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112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427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291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edu.ru/course/spbstu/F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C522-7410-4854-BA6D-7B39B521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3946</Characters>
  <Application>Microsoft Office Word</Application>
  <DocSecurity>0</DocSecurity>
  <Lines>32</Lines>
  <Paragraphs>9</Paragraphs>
  <ScaleCrop>false</ScaleCrop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2019-03-13T07:36:00Z</cp:lastPrinted>
  <dcterms:created xsi:type="dcterms:W3CDTF">2019-03-11T14:13:00Z</dcterms:created>
  <dcterms:modified xsi:type="dcterms:W3CDTF">2020-02-14T10:17:00Z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